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5-161-2103/2024</w:t>
      </w:r>
    </w:p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УИД </w:t>
      </w:r>
      <w:r>
        <w:rPr>
          <w:rFonts w:ascii="Times New Roman" w:eastAsia="Times New Roman" w:hAnsi="Times New Roman" w:cs="Times New Roman"/>
          <w:sz w:val="22"/>
          <w:szCs w:val="22"/>
        </w:rPr>
        <w:t>86MS0008-01-2023-009558-77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21 февраля 2024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rFonts w:ascii="Times New Roman" w:eastAsia="Times New Roman" w:hAnsi="Times New Roman" w:cs="Times New Roman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</w:rPr>
        <w:t>ул. Нефтяников, д. 6</w:t>
      </w:r>
      <w:r>
        <w:rPr>
          <w:rFonts w:ascii="Times New Roman" w:eastAsia="Times New Roman" w:hAnsi="Times New Roman" w:cs="Times New Roman"/>
        </w:rPr>
        <w:t xml:space="preserve">, исполняющий обязанности мирового судьи </w:t>
      </w:r>
      <w:r>
        <w:rPr>
          <w:rFonts w:ascii="Times New Roman" w:eastAsia="Times New Roman" w:hAnsi="Times New Roman" w:cs="Times New Roman"/>
        </w:rPr>
        <w:t xml:space="preserve">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по делу об административном правонарушении в отношении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</w:rPr>
        <w:t>Сулаймонова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Азизджона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Фаёзовича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работающего, зарегистрированного и проживающего по адресу: </w:t>
      </w:r>
      <w:r>
        <w:rPr>
          <w:rStyle w:val="cat-UserDefinedgrp-3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 </w:t>
      </w:r>
      <w:r>
        <w:rPr>
          <w:rStyle w:val="cat-UserDefinedgrp-3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Сулаймонов</w:t>
      </w:r>
      <w:r>
        <w:rPr>
          <w:rFonts w:ascii="Times New Roman" w:eastAsia="Times New Roman" w:hAnsi="Times New Roman" w:cs="Times New Roman"/>
        </w:rPr>
        <w:t xml:space="preserve"> А.Ф. 22 ноября 2023 года в 10 час. 31 мин. на 5 км </w:t>
      </w:r>
      <w:r>
        <w:rPr>
          <w:rFonts w:ascii="Times New Roman" w:eastAsia="Times New Roman" w:hAnsi="Times New Roman" w:cs="Times New Roman"/>
        </w:rPr>
        <w:t>автодороги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Нижневартовск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>, управляя автомобилем «</w:t>
      </w:r>
      <w:r>
        <w:rPr>
          <w:rFonts w:ascii="Times New Roman" w:eastAsia="Times New Roman" w:hAnsi="Times New Roman" w:cs="Times New Roman"/>
        </w:rPr>
        <w:t>Тайота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Каролла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госномер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0rplc-29"/>
          <w:rFonts w:ascii="Times New Roman" w:eastAsia="Times New Roman" w:hAnsi="Times New Roman" w:cs="Times New Roman"/>
        </w:rPr>
        <w:t>...</w:t>
      </w:r>
      <w:r>
        <w:rPr>
          <w:rStyle w:val="cat-UserDefinedgrp-38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в нарушение п. 1.3 Правил дорожного движения РФ совершил обгон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полосу встречного движения.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Сулаймонов</w:t>
      </w:r>
      <w:r>
        <w:rPr>
          <w:rFonts w:ascii="Times New Roman" w:eastAsia="Times New Roman" w:hAnsi="Times New Roman" w:cs="Times New Roman"/>
        </w:rPr>
        <w:t xml:space="preserve"> А.Ф.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</w:t>
      </w:r>
      <w:r>
        <w:rPr>
          <w:rFonts w:ascii="Times New Roman" w:eastAsia="Times New Roman" w:hAnsi="Times New Roman" w:cs="Times New Roman"/>
        </w:rPr>
        <w:t>Сулаймонова</w:t>
      </w:r>
      <w:r>
        <w:rPr>
          <w:rFonts w:ascii="Times New Roman" w:eastAsia="Times New Roman" w:hAnsi="Times New Roman" w:cs="Times New Roman"/>
        </w:rPr>
        <w:t xml:space="preserve"> А.Ф. в протоколе об административном правонарушении 86 ХМ 478933 от 22.11.2023.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Сулаймонова</w:t>
      </w:r>
      <w:r>
        <w:rPr>
          <w:rFonts w:ascii="Times New Roman" w:eastAsia="Times New Roman" w:hAnsi="Times New Roman" w:cs="Times New Roman"/>
        </w:rPr>
        <w:t xml:space="preserve"> А.Ф.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следующие доказательства по делу: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№ 478933 от 22.11.2023, из которого усматривается, что </w:t>
      </w:r>
      <w:r>
        <w:rPr>
          <w:rFonts w:ascii="Times New Roman" w:eastAsia="Times New Roman" w:hAnsi="Times New Roman" w:cs="Times New Roman"/>
        </w:rPr>
        <w:t>Сулаймонов</w:t>
      </w:r>
      <w:r>
        <w:rPr>
          <w:rFonts w:ascii="Times New Roman" w:eastAsia="Times New Roman" w:hAnsi="Times New Roman" w:cs="Times New Roman"/>
        </w:rPr>
        <w:t xml:space="preserve"> А.Ф.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</w:rPr>
        <w:t>Сулаймонову</w:t>
      </w:r>
      <w:r>
        <w:rPr>
          <w:rFonts w:ascii="Times New Roman" w:eastAsia="Times New Roman" w:hAnsi="Times New Roman" w:cs="Times New Roman"/>
        </w:rPr>
        <w:t xml:space="preserve"> А.Ф. разъяснены, о чем в протоколе имеется его подпись;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схему места совершения административного правонарушения, на которой обозначены обгоняемый, и обгоняющий,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автомобили на участке дороги, обозначенном </w:t>
      </w:r>
      <w:r>
        <w:rPr>
          <w:rFonts w:ascii="Times New Roman" w:eastAsia="Times New Roman" w:hAnsi="Times New Roman" w:cs="Times New Roman"/>
        </w:rPr>
        <w:t xml:space="preserve">дорожным знаком 3.20 «Обгон запрещен», </w:t>
      </w:r>
      <w:r>
        <w:rPr>
          <w:rFonts w:ascii="Times New Roman" w:eastAsia="Times New Roman" w:hAnsi="Times New Roman" w:cs="Times New Roman"/>
        </w:rPr>
        <w:t>а так же информационной табличкой 8.5.4 – время действия знака, м</w:t>
      </w:r>
      <w:r>
        <w:rPr>
          <w:rFonts w:ascii="Times New Roman" w:eastAsia="Times New Roman" w:hAnsi="Times New Roman" w:cs="Times New Roman"/>
        </w:rPr>
        <w:t xml:space="preserve">аневр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</w:t>
      </w:r>
      <w:r>
        <w:rPr>
          <w:rFonts w:ascii="Times New Roman" w:eastAsia="Times New Roman" w:hAnsi="Times New Roman" w:cs="Times New Roman"/>
        </w:rPr>
        <w:t>Сулаймонова</w:t>
      </w:r>
      <w:r>
        <w:rPr>
          <w:rFonts w:ascii="Times New Roman" w:eastAsia="Times New Roman" w:hAnsi="Times New Roman" w:cs="Times New Roman"/>
        </w:rPr>
        <w:t xml:space="preserve"> А.Ф., который со схемой был ознакомлен, подписанную также должностным лицом, ее составившим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дислокацию дорожных знаков и разметки </w:t>
      </w:r>
      <w:r>
        <w:rPr>
          <w:rFonts w:ascii="Times New Roman" w:eastAsia="Times New Roman" w:hAnsi="Times New Roman" w:cs="Times New Roman"/>
        </w:rPr>
        <w:t>автодороги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Нижневартовск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 xml:space="preserve"> с 3.000 км по 7.000 км,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об административных правонарушениях: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видеозапись события, указанного в протоколе, с диска DVD, на которой зафиксировано как автомобиль «</w:t>
      </w:r>
      <w:r>
        <w:rPr>
          <w:rFonts w:ascii="Times New Roman" w:eastAsia="Times New Roman" w:hAnsi="Times New Roman" w:cs="Times New Roman"/>
        </w:rPr>
        <w:t>Тайота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Каролла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госномер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0rplc-4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двигался по полосе дороги, предназначенной для встречного движения, параллельно автомобилям, движущимся по своей полосе в попутном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«Время действия» с 07-00 час. до 10-00 час. и с 17-00 час. до 20-00 час., после чего, перестроился на ранее занимаемую полосу,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>
      <w:pPr>
        <w:spacing w:before="0" w:after="0"/>
        <w:ind w:firstLine="540"/>
        <w:jc w:val="both"/>
      </w:pP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Знаки 3.20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3.22</w:t>
        </w:r>
      </w:hyperlink>
      <w:r>
        <w:rPr>
          <w:rFonts w:ascii="Times New Roman" w:eastAsia="Times New Roman" w:hAnsi="Times New Roman" w:cs="Times New Roman"/>
        </w:rPr>
        <w:t xml:space="preserve"> устанавливают с одной из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табличек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8.5.4-8.5.7</w:t>
        </w:r>
      </w:hyperlink>
      <w:r>
        <w:rPr>
          <w:rFonts w:ascii="Times New Roman" w:eastAsia="Times New Roman" w:hAnsi="Times New Roman" w:cs="Times New Roman"/>
        </w:rP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транспортными средствами, в зависимости от интенсивности движения, ширины и состояния проезжей части.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Сулаймоновым</w:t>
      </w:r>
      <w:r>
        <w:rPr>
          <w:rFonts w:ascii="Times New Roman" w:eastAsia="Times New Roman" w:hAnsi="Times New Roman" w:cs="Times New Roman"/>
        </w:rPr>
        <w:t xml:space="preserve"> А.Ф. обгона транспортного средства в нарушение Правил дорожного движения установлен, виновность </w:t>
      </w:r>
      <w:r>
        <w:rPr>
          <w:rFonts w:ascii="Times New Roman" w:eastAsia="Times New Roman" w:hAnsi="Times New Roman" w:cs="Times New Roman"/>
        </w:rPr>
        <w:t>Сулаймонова</w:t>
      </w:r>
      <w:r>
        <w:rPr>
          <w:rFonts w:ascii="Times New Roman" w:eastAsia="Times New Roman" w:hAnsi="Times New Roman" w:cs="Times New Roman"/>
        </w:rPr>
        <w:t xml:space="preserve"> А.Ф. 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места совершения административного правонарушения,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Своими действиями </w:t>
      </w:r>
      <w:r>
        <w:rPr>
          <w:rFonts w:ascii="Times New Roman" w:eastAsia="Times New Roman" w:hAnsi="Times New Roman" w:cs="Times New Roman"/>
        </w:rPr>
        <w:t>Сулаймонов</w:t>
      </w:r>
      <w:r>
        <w:rPr>
          <w:rFonts w:ascii="Times New Roman" w:eastAsia="Times New Roman" w:hAnsi="Times New Roman" w:cs="Times New Roman"/>
        </w:rPr>
        <w:t xml:space="preserve"> А.Ф. совершил административное правонарушение, предусмотренное ч. 4 ст. 12.15 Кодекса РФ об АП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АП,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Сулаймонова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Азизджона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Фаёзовича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(пять тысяч) рублей.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Штраф подлежит уплате </w:t>
      </w:r>
      <w:r>
        <w:rPr>
          <w:rFonts w:ascii="Times New Roman" w:eastAsia="Times New Roman" w:hAnsi="Times New Roman" w:cs="Times New Roman"/>
        </w:rPr>
        <w:t xml:space="preserve">в УФК по Ханты-Мансийскому автономному округу-Югре (УМВД России по ХМАО-Югре) </w:t>
      </w:r>
      <w:r>
        <w:rPr>
          <w:rFonts w:ascii="Times New Roman" w:eastAsia="Times New Roman" w:hAnsi="Times New Roman" w:cs="Times New Roman"/>
        </w:rPr>
        <w:t>ИНН 8601010390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КПП 860101001; </w:t>
      </w:r>
      <w:r>
        <w:rPr>
          <w:rFonts w:ascii="Times New Roman" w:eastAsia="Times New Roman" w:hAnsi="Times New Roman" w:cs="Times New Roman"/>
        </w:rPr>
        <w:t xml:space="preserve">р/с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 // УФК по Ханты-Мансийскому автономному </w:t>
      </w:r>
      <w:r>
        <w:rPr>
          <w:rFonts w:ascii="Times New Roman" w:eastAsia="Times New Roman" w:hAnsi="Times New Roman" w:cs="Times New Roman"/>
        </w:rPr>
        <w:t xml:space="preserve">округу – Югре г. Ханты-Мансийск; </w:t>
      </w:r>
      <w:r>
        <w:rPr>
          <w:rFonts w:ascii="Times New Roman" w:eastAsia="Times New Roman" w:hAnsi="Times New Roman" w:cs="Times New Roman"/>
        </w:rPr>
        <w:t>БИК 007162163;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ОКТМО 718</w:t>
      </w:r>
      <w:r>
        <w:rPr>
          <w:rFonts w:ascii="Times New Roman" w:eastAsia="Times New Roman" w:hAnsi="Times New Roman" w:cs="Times New Roman"/>
        </w:rPr>
        <w:t>19000</w:t>
      </w:r>
      <w:r>
        <w:rPr>
          <w:rFonts w:ascii="Times New Roman" w:eastAsia="Times New Roman" w:hAnsi="Times New Roman" w:cs="Times New Roman"/>
        </w:rPr>
        <w:t>; КБК 18811601123010001140; УИН 188104862</w:t>
      </w:r>
      <w:r>
        <w:rPr>
          <w:rFonts w:ascii="Times New Roman" w:eastAsia="Times New Roman" w:hAnsi="Times New Roman" w:cs="Times New Roman"/>
        </w:rPr>
        <w:t>30280014717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1.1 или 1.3 настоящей статьи, либо со дня истечения срока отсрочки или срока рассрочки, предусмотренных </w:t>
      </w:r>
      <w:hyperlink r:id="rId6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right="282" w:firstLine="567"/>
        <w:jc w:val="center"/>
      </w:pPr>
    </w:p>
    <w:p>
      <w:pPr>
        <w:spacing w:before="0" w:after="0"/>
        <w:ind w:left="540"/>
        <w:jc w:val="both"/>
      </w:pPr>
    </w:p>
    <w:p>
      <w:pPr>
        <w:spacing w:before="0" w:after="0"/>
        <w:ind w:left="540"/>
        <w:jc w:val="both"/>
        <w:rPr>
          <w:rStyle w:val="DefaultParagraphFont"/>
          <w:sz w:val="24"/>
          <w:szCs w:val="24"/>
        </w:rPr>
      </w:pPr>
      <w:r>
        <w:rPr>
          <w:rStyle w:val="cat-UserDefinedgrp-39rplc-54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</w:rPr>
        <w:t>5-161-2103/2024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right="28"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40rplc-29">
    <w:name w:val="cat-UserDefined grp-40 rplc-29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UserDefinedgrp-39rplc-54">
    <w:name w:val="cat-UserDefined grp-39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